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B7" w:rsidRDefault="004E4CB7"/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3269">
        <w:trPr>
          <w:trHeight w:val="576"/>
        </w:trPr>
        <w:tc>
          <w:tcPr>
            <w:tcW w:w="9576" w:type="dxa"/>
            <w:vAlign w:val="bottom"/>
          </w:tcPr>
          <w:p w:rsidR="00AD3269" w:rsidRDefault="00AD3269"/>
        </w:tc>
      </w:tr>
    </w:tbl>
    <w:p w:rsidR="00AD3269" w:rsidRDefault="006850D5">
      <w:r>
        <w:t xml:space="preserve">October 26, 2022, </w:t>
      </w:r>
    </w:p>
    <w:tbl>
      <w:tblPr>
        <w:tblW w:w="5000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6850D5" w:rsidRPr="006850D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AD3269" w:rsidRDefault="00AD3269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4484"/>
            </w:tblGrid>
            <w:tr w:rsidR="00AD3269">
              <w:trPr>
                <w:trHeight w:val="1080"/>
              </w:trPr>
              <w:tc>
                <w:tcPr>
                  <w:tcW w:w="238" w:type="dxa"/>
                </w:tcPr>
                <w:p w:rsidR="00AD3269" w:rsidRDefault="00AD3269">
                  <w:pPr>
                    <w:pStyle w:val="RecipientAddress"/>
                    <w:spacing w:after="0" w:line="240" w:lineRule="auto"/>
                  </w:pPr>
                </w:p>
              </w:tc>
              <w:tc>
                <w:tcPr>
                  <w:tcW w:w="4484" w:type="dxa"/>
                </w:tcPr>
                <w:p w:rsidR="00AD3269" w:rsidRDefault="00AD3269">
                  <w:pPr>
                    <w:pStyle w:val="RecipientName"/>
                    <w:spacing w:after="0" w:line="240" w:lineRule="auto"/>
                  </w:pPr>
                </w:p>
              </w:tc>
            </w:tr>
            <w:tr w:rsidR="00AD3269">
              <w:tc>
                <w:tcPr>
                  <w:tcW w:w="238" w:type="dxa"/>
                </w:tcPr>
                <w:p w:rsidR="00AD3269" w:rsidRDefault="00AD3269">
                  <w:pPr>
                    <w:pStyle w:val="NoSpacing"/>
                    <w:rPr>
                      <w:color w:val="9FB8CD" w:themeColor="accent2"/>
                      <w:sz w:val="36"/>
                      <w:szCs w:val="36"/>
                    </w:rPr>
                  </w:pPr>
                </w:p>
              </w:tc>
              <w:tc>
                <w:tcPr>
                  <w:tcW w:w="4484" w:type="dxa"/>
                </w:tcPr>
                <w:p w:rsidR="00C02A80" w:rsidRPr="001164D7" w:rsidRDefault="00C02A80" w:rsidP="001164D7">
                  <w:pPr>
                    <w:pStyle w:val="RecipientName"/>
                    <w:spacing w:after="0" w:line="240" w:lineRule="auto"/>
                    <w:rPr>
                      <w:color w:val="727CA3" w:themeColor="accent1"/>
                    </w:rPr>
                  </w:pPr>
                </w:p>
                <w:p w:rsidR="00AD3269" w:rsidRDefault="00AD3269" w:rsidP="00C02A80">
                  <w:pPr>
                    <w:pStyle w:val="RecipientAddress"/>
                    <w:spacing w:after="0" w:line="240" w:lineRule="auto"/>
                  </w:pPr>
                </w:p>
              </w:tc>
            </w:tr>
          </w:tbl>
          <w:p w:rsidR="00AD3269" w:rsidRDefault="00AD3269">
            <w:pPr>
              <w:pStyle w:val="RecipientAddress"/>
              <w:spacing w:after="0" w:line="240" w:lineRule="auto"/>
            </w:pPr>
          </w:p>
        </w:tc>
        <w:tc>
          <w:tcPr>
            <w:tcW w:w="4738" w:type="dxa"/>
          </w:tcPr>
          <w:sdt>
            <w:sdtPr>
              <w:rPr>
                <w:color w:val="auto"/>
              </w:rPr>
              <w:id w:val="132277233"/>
              <w:placeholder>
                <w:docPart w:val="34283E330C004D2C86F315559A98C2D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AD3269" w:rsidRPr="006850D5" w:rsidRDefault="00C02A80">
                <w:pPr>
                  <w:pStyle w:val="SenderName"/>
                  <w:spacing w:after="0" w:line="240" w:lineRule="auto"/>
                  <w:rPr>
                    <w:color w:val="auto"/>
                  </w:rPr>
                </w:pPr>
                <w:r w:rsidRPr="006850D5">
                  <w:rPr>
                    <w:color w:val="auto"/>
                  </w:rPr>
                  <w:t>Great Valley Planning / Zoning Board</w:t>
                </w:r>
              </w:p>
            </w:sdtContent>
          </w:sdt>
          <w:p w:rsidR="00AD3269" w:rsidRPr="006850D5" w:rsidRDefault="00C02A80">
            <w:pPr>
              <w:pStyle w:val="SenderAddress"/>
              <w:spacing w:after="0" w:line="240" w:lineRule="auto"/>
              <w:rPr>
                <w:b/>
                <w:color w:val="auto"/>
              </w:rPr>
            </w:pPr>
            <w:r w:rsidRPr="006850D5">
              <w:rPr>
                <w:b/>
                <w:color w:val="auto"/>
              </w:rPr>
              <w:t>4808 Rte. 219</w:t>
            </w:r>
          </w:p>
          <w:p w:rsidR="00C02A80" w:rsidRPr="006850D5" w:rsidRDefault="00C02A80">
            <w:pPr>
              <w:pStyle w:val="SenderAddress"/>
              <w:spacing w:after="0" w:line="240" w:lineRule="auto"/>
              <w:rPr>
                <w:b/>
                <w:color w:val="auto"/>
              </w:rPr>
            </w:pPr>
            <w:r w:rsidRPr="006850D5">
              <w:rPr>
                <w:b/>
                <w:color w:val="auto"/>
              </w:rPr>
              <w:t>Great Valley, NY</w:t>
            </w:r>
          </w:p>
          <w:p w:rsidR="00C02A80" w:rsidRPr="006850D5" w:rsidRDefault="00C02A80">
            <w:pPr>
              <w:pStyle w:val="SenderAddress"/>
              <w:spacing w:after="0" w:line="240" w:lineRule="auto"/>
              <w:rPr>
                <w:b/>
                <w:color w:val="auto"/>
              </w:rPr>
            </w:pPr>
            <w:r w:rsidRPr="006850D5">
              <w:rPr>
                <w:b/>
                <w:color w:val="auto"/>
              </w:rPr>
              <w:t>14741</w:t>
            </w:r>
          </w:p>
          <w:p w:rsidR="00AD3269" w:rsidRPr="006850D5" w:rsidRDefault="00AD3269" w:rsidP="00C02A80">
            <w:pPr>
              <w:pStyle w:val="SenderAddress"/>
              <w:spacing w:after="0" w:line="240" w:lineRule="auto"/>
              <w:rPr>
                <w:color w:val="auto"/>
              </w:rPr>
            </w:pPr>
          </w:p>
        </w:tc>
      </w:tr>
    </w:tbl>
    <w:p w:rsidR="00AD3269" w:rsidRDefault="00AD3269"/>
    <w:p w:rsidR="00AD3269" w:rsidRDefault="008155C2">
      <w:pPr>
        <w:pStyle w:val="Salutation"/>
      </w:pPr>
      <w:r>
        <w:t xml:space="preserve">Dear </w:t>
      </w:r>
      <w:r w:rsidR="00BB019A">
        <w:t>Property Owner</w:t>
      </w:r>
    </w:p>
    <w:p w:rsidR="00586FFC" w:rsidRDefault="00C02A80" w:rsidP="00BE2EA8">
      <w:r>
        <w:tab/>
      </w:r>
      <w:r w:rsidR="003164BA">
        <w:t>Tax records indicate that</w:t>
      </w:r>
      <w:r w:rsidR="007F2F8D">
        <w:t xml:space="preserve"> you own</w:t>
      </w:r>
      <w:r w:rsidR="00A05BD0">
        <w:t xml:space="preserve"> </w:t>
      </w:r>
      <w:r w:rsidR="00255469">
        <w:t>property adjacent to or</w:t>
      </w:r>
      <w:r w:rsidR="00BB019A">
        <w:t xml:space="preserve"> within 500 feet </w:t>
      </w:r>
      <w:r w:rsidR="008F6413">
        <w:t>of 6564 Route 417</w:t>
      </w:r>
      <w:r w:rsidR="006850D5">
        <w:t>, Kill Buck</w:t>
      </w:r>
      <w:r w:rsidR="00255469">
        <w:t>, NY</w:t>
      </w:r>
      <w:r w:rsidR="00994E94">
        <w:t>.</w:t>
      </w:r>
      <w:r w:rsidR="00E453AA">
        <w:t xml:space="preserve"> The property </w:t>
      </w:r>
      <w:r w:rsidR="00255469">
        <w:t>owners</w:t>
      </w:r>
      <w:r w:rsidR="008F6413">
        <w:t xml:space="preserve"> Lake Erie Tobacco </w:t>
      </w:r>
      <w:r w:rsidR="006850D5">
        <w:t>Co. are seeking a Special Use Permit</w:t>
      </w:r>
      <w:r w:rsidR="008F6413">
        <w:t xml:space="preserve"> to construct a warehouse extension to include a loading </w:t>
      </w:r>
      <w:r w:rsidR="006850D5">
        <w:t>dock. An area variance was previously granted but to obtain a Special Use Permit another public</w:t>
      </w:r>
      <w:r w:rsidR="00C043A2">
        <w:t xml:space="preserve"> </w:t>
      </w:r>
      <w:r w:rsidR="00E453AA">
        <w:t>hearing must</w:t>
      </w:r>
      <w:r w:rsidR="00516C7A">
        <w:t xml:space="preserve"> be held </w:t>
      </w:r>
      <w:r w:rsidR="00C043A2">
        <w:t>and as</w:t>
      </w:r>
      <w:r w:rsidR="001221CD">
        <w:t xml:space="preserve"> a property owner adjacent to this property it is required that you be notified in the event that you have any </w:t>
      </w:r>
      <w:r w:rsidR="00641E04">
        <w:t>concerns regarding this project</w:t>
      </w:r>
      <w:r w:rsidR="001221CD">
        <w:t>.</w:t>
      </w:r>
      <w:r w:rsidR="008F6413">
        <w:t xml:space="preserve"> A copy of their application can be found at the town website www.greatvalleyny</w:t>
      </w:r>
      <w:bookmarkStart w:id="0" w:name="_GoBack"/>
      <w:bookmarkEnd w:id="0"/>
      <w:r w:rsidR="008F6413">
        <w:t>.org</w:t>
      </w:r>
    </w:p>
    <w:p w:rsidR="00BD131D" w:rsidRDefault="008F6413" w:rsidP="00BE2EA8">
      <w:r>
        <w:t xml:space="preserve">     The</w:t>
      </w:r>
      <w:r w:rsidR="00586FFC">
        <w:t xml:space="preserve"> public </w:t>
      </w:r>
      <w:r w:rsidR="006850D5">
        <w:t>hearing</w:t>
      </w:r>
      <w:r w:rsidR="00586FFC">
        <w:t xml:space="preserve"> will be held at the</w:t>
      </w:r>
      <w:r w:rsidR="006850D5">
        <w:t xml:space="preserve"> Great Valley</w:t>
      </w:r>
      <w:r w:rsidR="00CE51F8">
        <w:t xml:space="preserve"> town hall prior to the</w:t>
      </w:r>
      <w:r w:rsidR="00586FFC">
        <w:t xml:space="preserve"> Planning</w:t>
      </w:r>
      <w:r w:rsidR="00CE51F8">
        <w:t>/</w:t>
      </w:r>
      <w:r>
        <w:t xml:space="preserve"> Zon</w:t>
      </w:r>
      <w:r w:rsidR="006850D5">
        <w:t>ing Board meeting on November 10</w:t>
      </w:r>
      <w:r>
        <w:t>,</w:t>
      </w:r>
      <w:r w:rsidR="00CE51F8">
        <w:t xml:space="preserve"> 2022 at 7PM.</w:t>
      </w:r>
      <w:r w:rsidR="006850D5">
        <w:t xml:space="preserve">  I</w:t>
      </w:r>
      <w:r w:rsidR="00BE2EA8">
        <w:t>f you have any issues or concerns please contact me at 945-2806 or in</w:t>
      </w:r>
      <w:r w:rsidR="00E453AA">
        <w:t xml:space="preserve"> writing to the above </w:t>
      </w:r>
      <w:r w:rsidR="00586FFC">
        <w:t>address. You can also send a</w:t>
      </w:r>
      <w:r w:rsidR="00CE51F8">
        <w:t>n</w:t>
      </w:r>
      <w:r w:rsidR="006850D5">
        <w:t xml:space="preserve"> email </w:t>
      </w:r>
      <w:r w:rsidR="00586FFC">
        <w:t>to gvplanningzoning@yahoo.com. If</w:t>
      </w:r>
      <w:r w:rsidR="00BE2EA8">
        <w:t xml:space="preserve"> you feel that you want to come before the Planning </w:t>
      </w:r>
      <w:r w:rsidR="00641E04">
        <w:t>Board please</w:t>
      </w:r>
      <w:r w:rsidR="00E453AA">
        <w:t xml:space="preserve"> feel free to attend. .</w:t>
      </w:r>
      <w:r w:rsidR="00BE2EA8">
        <w:t xml:space="preserve"> If you do not respond or appear at the meeting the board will move forward with considering </w:t>
      </w:r>
      <w:r w:rsidR="00641E04">
        <w:t>this request</w:t>
      </w:r>
      <w:r w:rsidR="00BE2EA8">
        <w:t>.</w:t>
      </w:r>
      <w:r w:rsidR="00BD131D">
        <w:t xml:space="preserve"> </w:t>
      </w:r>
    </w:p>
    <w:p w:rsidR="00BE2EA8" w:rsidRDefault="00BD131D" w:rsidP="00BE2EA8">
      <w:r>
        <w:t xml:space="preserve">    </w:t>
      </w:r>
      <w:r w:rsidR="00586FFC">
        <w:t>Sincerely;</w:t>
      </w:r>
    </w:p>
    <w:p w:rsidR="00E43E0E" w:rsidRDefault="00E43E0E" w:rsidP="00C02A80"/>
    <w:p w:rsidR="00575581" w:rsidRDefault="00575581" w:rsidP="00C02A80"/>
    <w:p w:rsidR="00575581" w:rsidRDefault="00575581" w:rsidP="00C02A80">
      <w:r>
        <w:t>Chris Schena</w:t>
      </w:r>
    </w:p>
    <w:p w:rsidR="00575581" w:rsidRDefault="00575581" w:rsidP="00C02A80">
      <w:r>
        <w:t>Chairman Town of Great Valley Planning/Zoning Board</w:t>
      </w:r>
    </w:p>
    <w:p w:rsidR="00AD3269" w:rsidRDefault="00AD3269">
      <w:pPr>
        <w:pStyle w:val="SenderNameatSignature"/>
        <w:rPr>
          <w:b w:val="0"/>
          <w:bCs/>
          <w:color w:val="000000" w:themeColor="text1"/>
        </w:rPr>
      </w:pPr>
    </w:p>
    <w:p w:rsidR="00AD3269" w:rsidRDefault="00AD3269"/>
    <w:sectPr w:rsidR="00AD3269">
      <w:headerReference w:type="even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F3" w:rsidRDefault="000700F3">
      <w:pPr>
        <w:spacing w:after="0" w:line="240" w:lineRule="auto"/>
      </w:pPr>
      <w:r>
        <w:separator/>
      </w:r>
    </w:p>
  </w:endnote>
  <w:endnote w:type="continuationSeparator" w:id="0">
    <w:p w:rsidR="000700F3" w:rsidRDefault="0007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1" w:rsidRDefault="00CA7D81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7D81" w:rsidRDefault="00CA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1" w:rsidRDefault="00CA7D81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86F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F3" w:rsidRDefault="000700F3">
      <w:pPr>
        <w:spacing w:after="0" w:line="240" w:lineRule="auto"/>
      </w:pPr>
      <w:r>
        <w:separator/>
      </w:r>
    </w:p>
  </w:footnote>
  <w:footnote w:type="continuationSeparator" w:id="0">
    <w:p w:rsidR="000700F3" w:rsidRDefault="0007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1" w:rsidRDefault="00CA7D81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CA7D81" w:rsidRDefault="00CA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80"/>
    <w:rsid w:val="0003049B"/>
    <w:rsid w:val="00040687"/>
    <w:rsid w:val="00050146"/>
    <w:rsid w:val="000700F3"/>
    <w:rsid w:val="00083812"/>
    <w:rsid w:val="000943E5"/>
    <w:rsid w:val="000D599C"/>
    <w:rsid w:val="001164D7"/>
    <w:rsid w:val="001221CD"/>
    <w:rsid w:val="001B3555"/>
    <w:rsid w:val="00255469"/>
    <w:rsid w:val="00282D26"/>
    <w:rsid w:val="002D2039"/>
    <w:rsid w:val="003039E5"/>
    <w:rsid w:val="00313C5C"/>
    <w:rsid w:val="003164BA"/>
    <w:rsid w:val="0032409B"/>
    <w:rsid w:val="0036588C"/>
    <w:rsid w:val="003829A1"/>
    <w:rsid w:val="003A7A2A"/>
    <w:rsid w:val="0040370C"/>
    <w:rsid w:val="004213D7"/>
    <w:rsid w:val="00494C90"/>
    <w:rsid w:val="004B1761"/>
    <w:rsid w:val="004B689E"/>
    <w:rsid w:val="004D795E"/>
    <w:rsid w:val="004E4CB7"/>
    <w:rsid w:val="00506FA3"/>
    <w:rsid w:val="00516C7A"/>
    <w:rsid w:val="00575581"/>
    <w:rsid w:val="00586FFC"/>
    <w:rsid w:val="00593787"/>
    <w:rsid w:val="005A5EA6"/>
    <w:rsid w:val="005C6E33"/>
    <w:rsid w:val="00610A56"/>
    <w:rsid w:val="00641E04"/>
    <w:rsid w:val="00642D34"/>
    <w:rsid w:val="006850D5"/>
    <w:rsid w:val="006F52FB"/>
    <w:rsid w:val="007F2F8D"/>
    <w:rsid w:val="008155C2"/>
    <w:rsid w:val="00884E5B"/>
    <w:rsid w:val="008A14C2"/>
    <w:rsid w:val="008F0977"/>
    <w:rsid w:val="008F6413"/>
    <w:rsid w:val="00937C35"/>
    <w:rsid w:val="00994E94"/>
    <w:rsid w:val="00A05BD0"/>
    <w:rsid w:val="00A1038D"/>
    <w:rsid w:val="00A71C19"/>
    <w:rsid w:val="00AB35FD"/>
    <w:rsid w:val="00AC3553"/>
    <w:rsid w:val="00AD3269"/>
    <w:rsid w:val="00B04068"/>
    <w:rsid w:val="00B31BE7"/>
    <w:rsid w:val="00B573C7"/>
    <w:rsid w:val="00BB019A"/>
    <w:rsid w:val="00BB150F"/>
    <w:rsid w:val="00BD131D"/>
    <w:rsid w:val="00BD6C7E"/>
    <w:rsid w:val="00BE2EA8"/>
    <w:rsid w:val="00C02A80"/>
    <w:rsid w:val="00C043A2"/>
    <w:rsid w:val="00CA7D81"/>
    <w:rsid w:val="00CD0585"/>
    <w:rsid w:val="00CE51F8"/>
    <w:rsid w:val="00D45FEA"/>
    <w:rsid w:val="00D83747"/>
    <w:rsid w:val="00DD004F"/>
    <w:rsid w:val="00E43E0E"/>
    <w:rsid w:val="00E453AA"/>
    <w:rsid w:val="00E53D5A"/>
    <w:rsid w:val="00F542AC"/>
    <w:rsid w:val="00F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na5025\AppData\Roaming\Microsoft\Templates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283E330C004D2C86F315559A98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867F-7CF6-49A6-A5B4-3541AA1BB886}"/>
      </w:docPartPr>
      <w:docPartBody>
        <w:p w:rsidR="00363B8F" w:rsidRDefault="00854B32">
          <w:pPr>
            <w:pStyle w:val="34283E330C004D2C86F315559A98C2D9"/>
          </w:pPr>
          <w:r>
            <w:rPr>
              <w:color w:val="4F81BD" w:themeColor="accent1"/>
            </w:rP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2"/>
    <w:rsid w:val="000F08D7"/>
    <w:rsid w:val="001311A5"/>
    <w:rsid w:val="00173795"/>
    <w:rsid w:val="001B43E8"/>
    <w:rsid w:val="00363B8F"/>
    <w:rsid w:val="00685CB8"/>
    <w:rsid w:val="006A1065"/>
    <w:rsid w:val="00854B32"/>
    <w:rsid w:val="00877FD8"/>
    <w:rsid w:val="00920E39"/>
    <w:rsid w:val="009C14F8"/>
    <w:rsid w:val="00B82038"/>
    <w:rsid w:val="00CA3232"/>
    <w:rsid w:val="00D81CFE"/>
    <w:rsid w:val="00DF0CFF"/>
    <w:rsid w:val="00E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D9D1C09AB4C0A8F7F72A6C8C8F257">
    <w:name w:val="938D9D1C09AB4C0A8F7F72A6C8C8F257"/>
  </w:style>
  <w:style w:type="paragraph" w:customStyle="1" w:styleId="09F33A6F91214992B8DF1C571374E9DF">
    <w:name w:val="09F33A6F91214992B8DF1C571374E9DF"/>
  </w:style>
  <w:style w:type="paragraph" w:customStyle="1" w:styleId="581DC9FF8CBC421DAFC465E67B62AA85">
    <w:name w:val="581DC9FF8CBC421DAFC465E67B62AA85"/>
  </w:style>
  <w:style w:type="paragraph" w:customStyle="1" w:styleId="34283E330C004D2C86F315559A98C2D9">
    <w:name w:val="34283E330C004D2C86F315559A98C2D9"/>
  </w:style>
  <w:style w:type="paragraph" w:customStyle="1" w:styleId="B699B1545AEE43A18C038C92D48B855C">
    <w:name w:val="B699B1545AEE43A18C038C92D48B855C"/>
  </w:style>
  <w:style w:type="paragraph" w:customStyle="1" w:styleId="88F7C5DCC32B422C9BBC5230FD7BCFFF">
    <w:name w:val="88F7C5DCC32B422C9BBC5230FD7BCFFF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1C4A6053A844371AE54A4F858D91570">
    <w:name w:val="B1C4A6053A844371AE54A4F858D91570"/>
  </w:style>
  <w:style w:type="paragraph" w:customStyle="1" w:styleId="019214B29C2743ABBDE1A3486D58D6FB">
    <w:name w:val="019214B29C2743ABBDE1A3486D58D6FB"/>
  </w:style>
  <w:style w:type="paragraph" w:customStyle="1" w:styleId="1A48194FD7E549F2B75802EEA8759D38">
    <w:name w:val="1A48194FD7E549F2B75802EEA8759D38"/>
  </w:style>
  <w:style w:type="paragraph" w:customStyle="1" w:styleId="6C396BAB82714CC3A37927259EE766EA">
    <w:name w:val="6C396BAB82714CC3A37927259EE766EA"/>
  </w:style>
  <w:style w:type="paragraph" w:customStyle="1" w:styleId="ECEF68CB316D4836833E7ED100D7E778">
    <w:name w:val="ECEF68CB316D4836833E7ED100D7E778"/>
  </w:style>
  <w:style w:type="paragraph" w:customStyle="1" w:styleId="497AA1ADDAB04D8D8DCAB61FDD436EAC">
    <w:name w:val="497AA1ADDAB04D8D8DCAB61FDD436EAC"/>
  </w:style>
  <w:style w:type="paragraph" w:customStyle="1" w:styleId="4DAEF35D553B43D29B135DEDF448167E">
    <w:name w:val="4DAEF35D553B43D29B135DEDF44816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D9D1C09AB4C0A8F7F72A6C8C8F257">
    <w:name w:val="938D9D1C09AB4C0A8F7F72A6C8C8F257"/>
  </w:style>
  <w:style w:type="paragraph" w:customStyle="1" w:styleId="09F33A6F91214992B8DF1C571374E9DF">
    <w:name w:val="09F33A6F91214992B8DF1C571374E9DF"/>
  </w:style>
  <w:style w:type="paragraph" w:customStyle="1" w:styleId="581DC9FF8CBC421DAFC465E67B62AA85">
    <w:name w:val="581DC9FF8CBC421DAFC465E67B62AA85"/>
  </w:style>
  <w:style w:type="paragraph" w:customStyle="1" w:styleId="34283E330C004D2C86F315559A98C2D9">
    <w:name w:val="34283E330C004D2C86F315559A98C2D9"/>
  </w:style>
  <w:style w:type="paragraph" w:customStyle="1" w:styleId="B699B1545AEE43A18C038C92D48B855C">
    <w:name w:val="B699B1545AEE43A18C038C92D48B855C"/>
  </w:style>
  <w:style w:type="paragraph" w:customStyle="1" w:styleId="88F7C5DCC32B422C9BBC5230FD7BCFFF">
    <w:name w:val="88F7C5DCC32B422C9BBC5230FD7BCFFF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1C4A6053A844371AE54A4F858D91570">
    <w:name w:val="B1C4A6053A844371AE54A4F858D91570"/>
  </w:style>
  <w:style w:type="paragraph" w:customStyle="1" w:styleId="019214B29C2743ABBDE1A3486D58D6FB">
    <w:name w:val="019214B29C2743ABBDE1A3486D58D6FB"/>
  </w:style>
  <w:style w:type="paragraph" w:customStyle="1" w:styleId="1A48194FD7E549F2B75802EEA8759D38">
    <w:name w:val="1A48194FD7E549F2B75802EEA8759D38"/>
  </w:style>
  <w:style w:type="paragraph" w:customStyle="1" w:styleId="6C396BAB82714CC3A37927259EE766EA">
    <w:name w:val="6C396BAB82714CC3A37927259EE766EA"/>
  </w:style>
  <w:style w:type="paragraph" w:customStyle="1" w:styleId="ECEF68CB316D4836833E7ED100D7E778">
    <w:name w:val="ECEF68CB316D4836833E7ED100D7E778"/>
  </w:style>
  <w:style w:type="paragraph" w:customStyle="1" w:styleId="497AA1ADDAB04D8D8DCAB61FDD436EAC">
    <w:name w:val="497AA1ADDAB04D8D8DCAB61FDD436EAC"/>
  </w:style>
  <w:style w:type="paragraph" w:customStyle="1" w:styleId="4DAEF35D553B43D29B135DEDF448167E">
    <w:name w:val="4DAEF35D553B43D29B135DEDF4481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2017-05-08T00:00:00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5B9F27-3D2F-41C9-B71E-247A131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Valley Planning / Zoning Board</dc:creator>
  <cp:lastModifiedBy>Schena5025</cp:lastModifiedBy>
  <cp:revision>3</cp:revision>
  <cp:lastPrinted>2022-10-26T13:37:00Z</cp:lastPrinted>
  <dcterms:created xsi:type="dcterms:W3CDTF">2022-10-26T13:10:00Z</dcterms:created>
  <dcterms:modified xsi:type="dcterms:W3CDTF">2022-10-26T13:38:00Z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